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B340B30" w:rsidR="009815C7" w:rsidRPr="007B0071" w:rsidRDefault="009320FA" w:rsidP="00373F3E">
      <w:pPr>
        <w:spacing w:after="0" w:line="240" w:lineRule="auto"/>
        <w:jc w:val="center"/>
        <w:rPr>
          <w:rFonts w:ascii="Sylfaen" w:hAnsi="Sylfaen" w:cs="Sylfaen"/>
          <w:b/>
          <w:lang w:val="ka-GE"/>
        </w:rPr>
      </w:pPr>
      <w:r w:rsidRPr="009320FA">
        <w:rPr>
          <w:rFonts w:ascii="Sylfaen" w:hAnsi="Sylfaen" w:cs="Sylfaen"/>
          <w:b/>
          <w:lang w:val="ka-GE"/>
        </w:rPr>
        <w:t>ჟინვალის ადმინისტრაციუ</w:t>
      </w:r>
      <w:r>
        <w:rPr>
          <w:rFonts w:ascii="Sylfaen" w:hAnsi="Sylfaen" w:cs="Sylfaen"/>
          <w:b/>
          <w:lang w:val="ka-GE"/>
        </w:rPr>
        <w:t xml:space="preserve">ლი შენობის სარემონტო სამუშაოების და </w:t>
      </w:r>
      <w:r w:rsidRPr="009320FA">
        <w:rPr>
          <w:rFonts w:ascii="Sylfaen" w:hAnsi="Sylfaen" w:cs="Sylfaen"/>
          <w:b/>
          <w:lang w:val="ka-GE"/>
        </w:rPr>
        <w:t xml:space="preserve">სამანქანე დარბაზში კედლებზე საფარისა და სადრენაჟო ღარის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30D0C9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320FA"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491E9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591A651" w:rsidR="00DB5C8D" w:rsidRPr="002B3CCD" w:rsidRDefault="009320FA" w:rsidP="00696A50">
      <w:pPr>
        <w:spacing w:after="0" w:line="240" w:lineRule="auto"/>
        <w:jc w:val="both"/>
        <w:rPr>
          <w:rFonts w:ascii="Sylfaen" w:hAnsi="Sylfaen" w:cs="Sylfaen"/>
          <w:lang w:val="ka-GE"/>
        </w:rPr>
      </w:pPr>
      <w:r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AB20A9" w:rsidRPr="00AB20A9">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5EBCEC51"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 xml:space="preserve">ჟინვალის ადმინისტრაციული შენობის სარემონტო სამუშაოები </w:t>
      </w:r>
      <w:r>
        <w:rPr>
          <w:rFonts w:ascii="Sylfaen" w:hAnsi="Sylfaen"/>
          <w:lang w:val="ka-GE"/>
        </w:rPr>
        <w:t xml:space="preserve"> - 25</w:t>
      </w:r>
      <w:r w:rsidR="002B3CCD" w:rsidRPr="002B3CCD">
        <w:rPr>
          <w:rFonts w:ascii="Sylfaen" w:hAnsi="Sylfaen"/>
          <w:lang w:val="ka-GE"/>
        </w:rPr>
        <w:t xml:space="preserve"> კალენდარული დღე;</w:t>
      </w:r>
    </w:p>
    <w:p w14:paraId="0B5545EB" w14:textId="56F16D54"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ჟინვალჰესი - სამანქანე დარბაზში კედლებზე საფარისა და სადრენაჟო ღარის მოწყობის სამუშაოები</w:t>
      </w:r>
      <w:r>
        <w:rPr>
          <w:rFonts w:ascii="Sylfaen" w:hAnsi="Sylfaen"/>
          <w:u w:val="single"/>
          <w:lang w:val="ka-GE"/>
        </w:rPr>
        <w:t xml:space="preserve"> </w:t>
      </w:r>
      <w:r>
        <w:rPr>
          <w:rFonts w:ascii="Sylfaen" w:hAnsi="Sylfaen"/>
          <w:lang w:val="ka-GE"/>
        </w:rPr>
        <w:t>- 25</w:t>
      </w:r>
      <w:r w:rsidR="002B3CCD" w:rsidRPr="002B3CCD">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E749F7C"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444967">
        <w:rPr>
          <w:rFonts w:ascii="Sylfaen" w:hAnsi="Sylfaen"/>
          <w:lang w:val="ka-GE"/>
        </w:rPr>
        <w:t>ები</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E648470"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230E2C">
        <w:rPr>
          <w:rFonts w:ascii="Sylfaen" w:hAnsi="Sylfaen" w:cs="Sylfaen"/>
          <w:b/>
          <w:sz w:val="20"/>
          <w:szCs w:val="20"/>
          <w:lang w:val="ka-GE"/>
        </w:rPr>
        <w:t>4 ნოემებრი</w:t>
      </w:r>
      <w:bookmarkStart w:id="1" w:name="_GoBack"/>
      <w:bookmarkEnd w:id="1"/>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F70C1C">
        <w:rPr>
          <w:rFonts w:ascii="Sylfaen" w:hAnsi="Sylfaen" w:cs="Sylfaen"/>
          <w:b/>
          <w:sz w:val="20"/>
          <w:szCs w:val="20"/>
          <w:lang w:val="ka-GE"/>
        </w:rPr>
        <w:t>6</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383ED" w14:textId="77777777" w:rsidR="001E321C" w:rsidRDefault="001E321C" w:rsidP="007902EA">
      <w:pPr>
        <w:spacing w:after="0" w:line="240" w:lineRule="auto"/>
      </w:pPr>
      <w:r>
        <w:separator/>
      </w:r>
    </w:p>
  </w:endnote>
  <w:endnote w:type="continuationSeparator" w:id="0">
    <w:p w14:paraId="2CF21D07" w14:textId="77777777" w:rsidR="001E321C" w:rsidRDefault="001E321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3AD187" w:rsidR="004A3BD8" w:rsidRDefault="004A3BD8">
        <w:pPr>
          <w:pStyle w:val="Footer"/>
          <w:jc w:val="right"/>
        </w:pPr>
        <w:r>
          <w:fldChar w:fldCharType="begin"/>
        </w:r>
        <w:r>
          <w:instrText xml:space="preserve"> PAGE   \* MERGEFORMAT </w:instrText>
        </w:r>
        <w:r>
          <w:fldChar w:fldCharType="separate"/>
        </w:r>
        <w:r w:rsidR="001E321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ED9E" w14:textId="77777777" w:rsidR="001E321C" w:rsidRDefault="001E321C" w:rsidP="007902EA">
      <w:pPr>
        <w:spacing w:after="0" w:line="240" w:lineRule="auto"/>
      </w:pPr>
      <w:r>
        <w:separator/>
      </w:r>
    </w:p>
  </w:footnote>
  <w:footnote w:type="continuationSeparator" w:id="0">
    <w:p w14:paraId="463F5500" w14:textId="77777777" w:rsidR="001E321C" w:rsidRDefault="001E321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E321C"/>
    <w:rsid w:val="001F6753"/>
    <w:rsid w:val="00202451"/>
    <w:rsid w:val="002056E8"/>
    <w:rsid w:val="00207B93"/>
    <w:rsid w:val="00207CEA"/>
    <w:rsid w:val="0021119E"/>
    <w:rsid w:val="0021503D"/>
    <w:rsid w:val="00216B88"/>
    <w:rsid w:val="0022155A"/>
    <w:rsid w:val="00230E2C"/>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54DC-53C9-4741-B857-7B283DF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236</cp:revision>
  <cp:lastPrinted>2015-07-27T06:36:00Z</cp:lastPrinted>
  <dcterms:created xsi:type="dcterms:W3CDTF">2017-02-28T15:04:00Z</dcterms:created>
  <dcterms:modified xsi:type="dcterms:W3CDTF">2022-10-28T08:32:00Z</dcterms:modified>
</cp:coreProperties>
</file>